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7451" w14:textId="77777777" w:rsidR="009F4D34" w:rsidRPr="009F4D34" w:rsidRDefault="009F4D34" w:rsidP="009F4D34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Христос воскрес из мёртвых,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И жизнь нам даровал!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Великую победу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Над смертью одержал! 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Он смертью ад расторгнул,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Власти Он их лишил!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Тёмную вражью силу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Навеки победил!</w:t>
      </w:r>
    </w:p>
    <w:p w14:paraId="39D40F22" w14:textId="77777777" w:rsidR="009F4D34" w:rsidRPr="009F4D34" w:rsidRDefault="009F4D34" w:rsidP="009F4D34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Пойте Христу хваленье.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Наш долг Он заплатил!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И в город вечной жизни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Вход Иисус открыл! 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За беззаконья наши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Спаситель пострадал,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И в третий день из гроба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Христос Иисус восстал!</w:t>
      </w:r>
    </w:p>
    <w:p w14:paraId="5477BD20" w14:textId="04CE5B22" w:rsidR="002843E0" w:rsidRPr="009F4D34" w:rsidRDefault="009F4D34" w:rsidP="009F4D3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О, братья! Гимн хваленья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Спасителю споём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>За чудную победу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И за Его любовь. 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О, съединимся братья!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Пусть зазвучит в устах 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Песнь о кресте спасенья,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Песнь о кресте Христа!</w:t>
      </w:r>
      <w:r w:rsidRPr="009F4D3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proofErr w:type="spellStart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lastRenderedPageBreak/>
        <w:t>Он</w:t>
      </w:r>
      <w:proofErr w:type="spellEnd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 </w:t>
      </w:r>
      <w:proofErr w:type="spellStart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смертью</w:t>
      </w:r>
      <w:proofErr w:type="spellEnd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 </w:t>
      </w:r>
      <w:proofErr w:type="spellStart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ад</w:t>
      </w:r>
      <w:proofErr w:type="spellEnd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 </w:t>
      </w:r>
      <w:proofErr w:type="spellStart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расторгнул</w:t>
      </w:r>
      <w:proofErr w:type="spellEnd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, </w:t>
      </w:r>
      <w:r w:rsidRPr="009F4D34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Спасенье</w:t>
      </w:r>
      <w:proofErr w:type="spellEnd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 </w:t>
      </w:r>
      <w:proofErr w:type="spellStart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людям</w:t>
      </w:r>
      <w:proofErr w:type="spellEnd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 </w:t>
      </w:r>
      <w:proofErr w:type="spellStart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дал</w:t>
      </w:r>
      <w:proofErr w:type="spellEnd"/>
      <w:r w:rsidRPr="009F4D34">
        <w:rPr>
          <w:rStyle w:val="Strong"/>
          <w:rFonts w:asciiTheme="majorHAnsi" w:hAnsiTheme="majorHAnsi" w:cstheme="majorHAnsi"/>
          <w:color w:val="0000FF"/>
          <w:sz w:val="40"/>
          <w:szCs w:val="40"/>
        </w:rPr>
        <w:t>!</w:t>
      </w:r>
      <w:r w:rsidRPr="009F4D34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sectPr w:rsidR="002843E0" w:rsidRPr="009F4D3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6325139">
    <w:abstractNumId w:val="8"/>
  </w:num>
  <w:num w:numId="2" w16cid:durableId="1357853944">
    <w:abstractNumId w:val="6"/>
  </w:num>
  <w:num w:numId="3" w16cid:durableId="679158754">
    <w:abstractNumId w:val="5"/>
  </w:num>
  <w:num w:numId="4" w16cid:durableId="1654524167">
    <w:abstractNumId w:val="4"/>
  </w:num>
  <w:num w:numId="5" w16cid:durableId="1248537684">
    <w:abstractNumId w:val="7"/>
  </w:num>
  <w:num w:numId="6" w16cid:durableId="1429471435">
    <w:abstractNumId w:val="3"/>
  </w:num>
  <w:num w:numId="7" w16cid:durableId="1745255730">
    <w:abstractNumId w:val="2"/>
  </w:num>
  <w:num w:numId="8" w16cid:durableId="1082720834">
    <w:abstractNumId w:val="1"/>
  </w:num>
  <w:num w:numId="9" w16cid:durableId="165513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843E0"/>
    <w:rsid w:val="0029639D"/>
    <w:rsid w:val="00326F90"/>
    <w:rsid w:val="009F4D3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E6551780-3A0A-4517-B365-877FAF8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9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2024-03-02T21:10:00Z</dcterms:modified>
  <cp:category/>
</cp:coreProperties>
</file>